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twą głowę* i przywróci ci twoje stanowisko, i (znów) będziesz podawał puchar faraona w jego rękę zgodnie z wcześniejszym ustaleniem, gdy byłeś jego podczaszym.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podniesie twą głowę, </w:t>
      </w:r>
      <w:r>
        <w:rPr>
          <w:rtl/>
        </w:rPr>
        <w:t>יִּׂשָא פַרְעֹה אֶת־רֹאׁשֶָך</w:t>
      </w:r>
      <w:r>
        <w:rPr>
          <w:rtl w:val="0"/>
        </w:rPr>
        <w:t xml:space="preserve"> : idiom: (1) wyróżni cię; w tym przypadku ma dwojakie znaczenie. Odnosi się też do „wyróżnienia” piekarza wyrokiem śmierci, zob. &lt;x&gt;10 40:19&lt;/x&gt;; (2) dokona spisu ludzi, zob. &lt;x&gt;40 1:2&lt;/x&gt;;&lt;x&gt;40 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2024-04-29T10:17:11Z</dcterms:modified>
</cp:coreProperties>
</file>