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(złego), za co miano by mnie umieszczać w tym lochu.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2024-04-29T09:36:16Z</dcterms:modified>
</cp:coreProperties>
</file>