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twoją głowę znad ciebie, to znaczy powiesi cię na drzewie i ptactwo będzie wyjadać z ciebie twoje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2024-04-29T13:23:23Z</dcterms:modified>
</cp:coreProperties>
</file>