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księcia piekarzy powiesił zgodnie z wykładem Józefa.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2024-04-29T09:47:08Z</dcterms:modified>
</cp:coreProperties>
</file>