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Mieliśmy sen, a nie ma nikogo, kto by (nam) go wyłożył. Wówczas powiedział im Józef: Czy nie do Boga należą wykłady? Opowiedzcie (je), proszę,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2024-04-29T09:27:42Z</dcterms:modified>
</cp:coreProperties>
</file>