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siedem innych krów wyszło za nimi z Nilu, brzydkich z wyglądu i wychudłego ciała, i stanęło obok tamtych krów nad brzegiem Nilu.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2024-05-07T08:15:34Z</dcterms:modified>
</cp:coreProperties>
</file>