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Safenat-Paneach,* i dał mu za żonę Asenat,** córkę Poti-Fery,*** kapłana z On – i wyszedł Józef nad ziemię egipską.****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Safenat-Paneach, ּ</w:t>
      </w:r>
      <w:r>
        <w:rPr>
          <w:rtl/>
        </w:rPr>
        <w:t>פַעְנֵחַ צָפְנַת</w:t>
      </w:r>
      <w:r>
        <w:rPr>
          <w:rtl w:val="0"/>
        </w:rPr>
        <w:t xml:space="preserve"> (tsafenat pa‘neach), od egip. tsapnetef ‘onh, czyli: (1) bóg mówi i on żyje; (2) Bóg powiedział: On będzie żył; (3) człowiek, którego on zna; (4) Józef, ’Ip-‘ankh, &lt;x&gt;10 41:45&lt;/x&gt;L.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Asenat, </w:t>
      </w:r>
      <w:r>
        <w:rPr>
          <w:rtl/>
        </w:rPr>
        <w:t>אָסְנַת</w:t>
      </w:r>
      <w:r>
        <w:rPr>
          <w:rtl w:val="0"/>
        </w:rPr>
        <w:t xml:space="preserve"> (’asenat), od egip.: należąca do bogini Net (czczonej w delcie Nilu), &lt;x&gt;10 41:45&lt;/x&gt;L.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Poti-Fera, ּ</w:t>
      </w:r>
      <w:r>
        <w:rPr>
          <w:rtl/>
        </w:rPr>
        <w:t>פֹוטִי פֶרַע</w:t>
      </w:r>
      <w:r>
        <w:rPr>
          <w:rtl w:val="0"/>
        </w:rPr>
        <w:t xml:space="preserve"> (poti-fera), od egip. P’-di-p’-R’, czyli: ten, którego dał bóg Ra (opiekun Nilu).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wyszedł Józef nad ziemię egipską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2024-05-07T20:51:19Z</dcterms:modified>
</cp:coreProperties>
</file>