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7"/>
        <w:gridCol w:w="53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rozdarli swoje szaty. Każdy objuczył swojego osła i wrócili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bracia rozdarli swoje szaty. Każdy objuczył swego osła i wszyscy zawrócili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rozdarli swoje szaty, każdy załadował swego osła i wrócili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oni rozdarli szaty swoje, i włożywszy brzemię każdy z nich na osła swego, wrócili się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rozdarszy szaty i włożywszy zaś ciężar na osły, wrócili się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oni rozdarli z żalu swe szaty i objuczywszy każdy swego osła, wrócili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oni rozdarli szaty swoje. Każdy objuczył osła swego i wrócili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rozdarli swoje szaty, każdy z nich objuczył swojego osła i powrócili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oni rozdarli swoje ubrania. Każdy załadował swojego osła i wrócili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oni rozdarli swoje szaty, każdy załadował swojego osła i wrócili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Rozdarli szaty. Załadował każdy swojego osła i wrócili do miasta.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розірвали свою одіж, і поклали кожний свій мішок на свого осла, і повернулися до міста.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rozdarli swoje szaty, każdy objuczył swojego osła i powrócili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rozdarli swe płaszcze i każdy znowu włożył swój ładunek na swego osła, i wrócili do miasta.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2024-05-05T22:21:50Z</dcterms:modified>
</cp:coreProperties>
</file>