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i jego bracia weszli do domu Józefa, a on jeszcze tam był, padli przed nim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2024-05-06T03:51:58Z</dcterms:modified>
</cp:coreProperties>
</file>