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rzucił się na szyję swemu bratu Beniaminowi i płakał. I Beniamin płakał na jego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2024-05-04T23:01:31Z</dcterms:modified>
</cp:coreProperties>
</file>