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Izrael do Józefa: Nie sądziłem, że będę oglądał twoje oblicze, a oto Bóg pozwolił mi oglądać nawet twoje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2024-05-08T19:03:16Z</dcterms:modified>
</cp:coreProperties>
</file>