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twego ojca, (które) przewyższyły błogosławieństwa moich rodzicielek,* nawet granice wzgórz odwiecznych, niech będą na głowie Józefa i na skroni poświęconego swoim braciom.**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moich rodzicielek, </w:t>
      </w:r>
      <w:r>
        <w:rPr>
          <w:rtl/>
        </w:rPr>
        <w:t>הֹורַי</w:t>
      </w:r>
      <w:r>
        <w:rPr>
          <w:rtl w:val="0"/>
        </w:rPr>
        <w:t xml:space="preserve"> , lub: moich rodzicieli : em. na: prawnych wzgórz, </w:t>
      </w:r>
      <w:r>
        <w:rPr>
          <w:rtl/>
        </w:rPr>
        <w:t>הַרֲרֵי עַ֔ ד</w:t>
      </w:r>
      <w:r>
        <w:rPr>
          <w:rtl w:val="0"/>
        </w:rPr>
        <w:t xml:space="preserve"> , por. G: ὀρέων μονίμων.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księcia swoich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2024-05-07T10:49:04Z</dcterms:modified>
</cp:coreProperties>
</file>