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3"/>
        <w:gridCol w:w="4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2024-04-28T04:54:45Z</dcterms:modified>
</cp:coreProperties>
</file>