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99"/>
        <w:gridCol w:w="3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Kenan sto siedemdziesiąt lat i zrodził ― Mahalaleela.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żył siedemdziesiąt lat i zrodził Mahalalela.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2024-04-27T16:31:42Z</dcterms:modified>
</cp:coreProperties>
</file>