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3"/>
        <w:gridCol w:w="3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Kenana było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Kenanowych dziewięć 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wszech dni Kainanowych dziewięć set i 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Kenan przeżył ogółem dziewięćset dziesięć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Kenan dziewięćset dziesięć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liczył sześćdziesiąt pięć lat, gdy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Kenana było dziewięćset dziesięć.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Каїнана девятьсот 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Kenana były przez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Kenana było ogółem dziewięćset dziesięć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2024-04-27T21:03:19Z</dcterms:modified>
</cp:coreProperties>
</file>