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0"/>
        <w:gridCol w:w="4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Machalaleel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Jareda siedemset i trzydzieści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Jereda Mahalalel żył osiemset trzydzieści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Jereda Mahalalel żył jeszcze osiemset trzydzieści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Jareda Mahalaleel żył osiemset trzydzieści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Jareda, żył Mahalaleel osiem set lat i trzydzieści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Malaleel potym jako zrodził Jareda ośm set trzydzieści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Jereda żył osiemset trzydzieści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Jereda żył Mahalalel osiemset trzydzieści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Jereda żył Mahalaleel osiemset trzydzieści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Jereda Mahalaleel żył jeszcze osiemset trzydzieści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Mahalalel umierał, liczba lat całego jego życia wynosiła osiemset dziewięćdziesiąt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Mahalalel po narodzinach Jereda osiemset trzydzieści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Малелеїл після того як породив він Яреда сімсот тридцять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Jereda, Mahalalel żył osiemset trzydzieści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Jareda żył Mahalalel jeszcze osiemset trzydzieści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2024-04-28T12:09:39Z</dcterms:modified>
</cp:coreProperties>
</file>