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9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Henocha Jared żył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spłodzeniu Enocha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tym jako zrodził Henocha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Henocha Jered żył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Henocha żył Jered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Jered umierał, liczba lat jego życia wynosiła dziewięćset sześćdziesiąt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Jered po narodzinach Chanocha osiemset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після того як породив він Еноха вісімсот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Chanocha, Jered żył osiemset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Henocha żył Jared jeszcze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2024-04-27T18:46:31Z</dcterms:modified>
</cp:coreProperties>
</file>