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7"/>
        <w:gridCol w:w="3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2024-04-27T16:03:14Z</dcterms:modified>
</cp:coreProperties>
</file>