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lat, kiedy urodził mu się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Matuzalem żył sto osiemdziesiąt siedem lat i 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sto osiemdziesiąt i siedem lat, i 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Matusala sto ośmdziesiąt siedm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urodził mu się syn Lamek.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miał sto osiemdziesiąt siedem lat, gdy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Lemeka żył Metuszelach siedemset osiemdziesiąt dwa lata;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 miał sto osiemdziesiąt siedem lat, gdy urodził mu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сто шістьдесять сім літ і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przeżył sto osiemdziesiąt siedem lat i 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żył sto osiemdziesiąt siedem lat. Potem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2024-04-28T15:52:36Z</dcterms:modified>
</cp:coreProperties>
</file>