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Lameka osiemset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Lamecha Metuszelach żył siedemset osiemdziesiąt dwa* lata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sześćset pięćdziesiąt trzy PS; osiemset dwa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2024-04-28T03:09:09Z</dcterms:modified>
</cp:coreProperties>
</file>