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5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Metuszelacha, co dożył, dziewięćset i 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Metuszelacha dziewięćset sześćdziesiąt dziewięć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2024-04-28T10:14:54Z</dcterms:modified>
</cp:coreProperties>
</file>