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Noego rok pięćsetny i zrodził Noe trzech synów, ― Sema, ― Chama, ―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Noe* miał pięćset lat, zrodził Noe Sema,** Chama*** i Jafeta.****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Noe miał pięćset lat, urodzili mu się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miał pięćset lat, spłodził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Noemu pięć set lat, spłodził Noe Sema, Chama,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zaś, gdy był piąci set lat, zrodził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miał pięćset lat, urodzili mu się: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pięćset lat, gdy zrodził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pięćset lat, gdy został ojcem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miał pięćset lat, spłodził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 miał pięćset lat. I Noach miał synów: Szema, Chama i Jefeta.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był w wieku pięciuset lat, gdy Noach spłodził Szema,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osiągnął wiek pięciuset lat. Potem Noe został ojcem Sema, Chama i Jafeta.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Noe, </w:t>
      </w:r>
      <w:r>
        <w:rPr>
          <w:rtl/>
        </w:rPr>
        <w:t>נֹחַ</w:t>
      </w:r>
      <w:r>
        <w:rPr>
          <w:rtl w:val="0"/>
        </w:rPr>
        <w:t xml:space="preserve"> (noach), czyli: pociecha l. odpoczynek, por. </w:t>
      </w:r>
      <w:r>
        <w:rPr>
          <w:rtl/>
        </w:rPr>
        <w:t>נּוחַ</w:t>
      </w:r>
      <w:r>
        <w:rPr>
          <w:rtl w:val="0"/>
        </w:rPr>
        <w:t xml:space="preserve"> (&lt;x&gt;10 5:32&lt;/x&gt;L.).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Sem, ׁ</w:t>
      </w:r>
      <w:r>
        <w:rPr>
          <w:rtl/>
        </w:rPr>
        <w:t>שֵם</w:t>
      </w:r>
      <w:r>
        <w:rPr>
          <w:rtl w:val="0"/>
        </w:rPr>
        <w:t xml:space="preserve"> (szem), czyli: imię, reputacja, sława.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Cham, </w:t>
      </w:r>
      <w:r>
        <w:rPr>
          <w:rtl/>
        </w:rPr>
        <w:t>חָם</w:t>
      </w:r>
      <w:r>
        <w:rPr>
          <w:rtl w:val="0"/>
        </w:rPr>
        <w:t xml:space="preserve"> (cham), czyli: gorący, pełen żaru, żądzy, &lt;x&gt;10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Jafet, </w:t>
      </w:r>
      <w:r>
        <w:rPr>
          <w:rtl/>
        </w:rPr>
        <w:t>יָפֶת</w:t>
      </w:r>
      <w:r>
        <w:rPr>
          <w:rtl w:val="0"/>
        </w:rPr>
        <w:t xml:space="preserve"> (jafet), czyli: niech (Bóg go) rozszerzy, por. &lt;x&gt;10 9:27&lt;/x&gt;;&lt;x&gt;10 10:2&lt;/x&gt;. W mitologii gr. imię jednego z tytanów, gr. Ιάπετος.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11:10-26&lt;/x&gt;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2024-04-28T00:33:30Z</dcterms:modified>
</cp:coreProperties>
</file>