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0"/>
        <w:gridCol w:w="3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Noego rok pięćsetny i zrodził Noe trzech synów, ― Sema, ― Chama, ― 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Noe* miał pięćset lat, zrodził Noe Sema,** Chama*** i Jafeta.****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Noe, </w:t>
      </w:r>
      <w:r>
        <w:rPr>
          <w:rtl/>
        </w:rPr>
        <w:t>נֹחַ</w:t>
      </w:r>
      <w:r>
        <w:rPr>
          <w:rtl w:val="0"/>
        </w:rPr>
        <w:t xml:space="preserve"> (noach), czyli: pociecha l. odpoczynek, por. </w:t>
      </w:r>
      <w:r>
        <w:rPr>
          <w:rtl/>
        </w:rPr>
        <w:t>נּוחַ</w:t>
      </w:r>
      <w:r>
        <w:rPr>
          <w:rtl w:val="0"/>
        </w:rPr>
        <w:t xml:space="preserve"> (&lt;x&gt;10 5:32&lt;/x&gt;L.).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Sem, ׁ</w:t>
      </w:r>
      <w:r>
        <w:rPr>
          <w:rtl/>
        </w:rPr>
        <w:t>שֵם</w:t>
      </w:r>
      <w:r>
        <w:rPr>
          <w:rtl w:val="0"/>
        </w:rPr>
        <w:t xml:space="preserve"> (szem), czyli: imię, reputacja, sława.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Cham, </w:t>
      </w:r>
      <w:r>
        <w:rPr>
          <w:rtl/>
        </w:rPr>
        <w:t>חָם</w:t>
      </w:r>
      <w:r>
        <w:rPr>
          <w:rtl w:val="0"/>
        </w:rPr>
        <w:t xml:space="preserve"> (cham), czyli: gorący, pełen żaru, żądzy, &lt;x&gt;10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Jafet, </w:t>
      </w:r>
      <w:r>
        <w:rPr>
          <w:rtl/>
        </w:rPr>
        <w:t>יָפֶת</w:t>
      </w:r>
      <w:r>
        <w:rPr>
          <w:rtl w:val="0"/>
        </w:rPr>
        <w:t xml:space="preserve"> (jafet), czyli: niech (Bóg go) rozszerzy, por. &lt;x&gt;10 9:27&lt;/x&gt;;&lt;x&gt;10 10:2&lt;/x&gt;. W mitologii gr. imię jednego z tytanów, gr. Ιάπετος.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11:10-26&lt;/x&gt;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2024-04-27T22:57:25Z</dcterms:modified>
</cp:coreProperties>
</file>