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3"/>
        <w:gridCol w:w="3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Adama, które przeżył, dziewięćset i trzydzieści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Adama, które przeżył, dziewięćset trzydzieści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przeżył dziewięćset trzydzieści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dni, które żył Adam, było dziewięćset trzydzieści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było wszystkich dni Adamowych, których żył, dziewięć set lat i trzydzieści,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wszytek czas, którego żył Adam, lat dziewięć set trzydzieści,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lat, które Adam przeżył, wynosiła dziewięćset trzydzieści.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przeżył dziewięćset trzydzieści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przeżył dziewięćset trzydzieści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Adam dziewięćset trzydzieści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Adam umierał, liczba lat całego jego życia wynosiła dziewięćset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Adama, które przeżył, było dziewięćset trzydzieści.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Адама, які пожив, девять сот тридцять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Adama, które przeżył, były przez dziewięćset trzydzieści lat;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dni, które przeżył Adam, było ogółem dziewięćset trzydzieści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2024-04-28T15:02:36Z</dcterms:modified>
</cp:coreProperties>
</file>