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4"/>
        <w:gridCol w:w="3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sto dziewięćdziesiąt lat i zrodził ―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zrodził Kenana.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2024-04-27T18:36:20Z</dcterms:modified>
</cp:coreProperties>
</file>