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zabalsamować jego ojca –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rozkaz swoim sługom, lekarzom, by zabalsamowali ciało jego ojca. Tak też się stało.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 sługom swym lekarzom, aby wonnemi maściami namazali ojca jego; i namazali wonnemi maściami lekarze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sługam swym lekarzom, aby wonnemi maściami namazali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rozkazał Józef swym domowym lekarzom, aby zabalsamowali jego ojca. Ci zatem lekarze 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sługom swoim, lekarzom, aby zabalsamowali ojca jego; i lekarze balsamowali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lekarzom służącym u niego, aby zabalsamowali jego ojca.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Józef swoim dworzanom - lekarzom, ażeby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Josef podległym sobie lekarzom, żeby zabalsamowali jego ojca. I lekarze zabalsamowali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Йосиф своїм рабам погребникам забальсамувати свого батька, і забальсамували погребники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 swoim sługom lekarzom, zabalsamować swojego ojca; więc lekarze zabalsamowali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nakazał swym sługom, lekarzom, żeby zabalsamowali jego ojca. Lekarze zabalsamowali więc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2024-05-02T08:40:13Z</dcterms:modified>
</cp:coreProperties>
</file>