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zaś Noe trzech synów, ― Sema, ― Chama,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Noe trzech synów: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2024-04-28T17:49:54Z</dcterms:modified>
</cp:coreProperties>
</file>