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Uległa zepsuciu zaś ― ziemia przed ― Bogiem i wypełniła się ― ziemia niesprawiedliwością.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skażona* przed obliczem Boga i była ziemia pełna gwałtu.**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zepsuta, zniszczona, ׁ</w:t>
      </w:r>
      <w:r>
        <w:rPr>
          <w:rtl/>
        </w:rPr>
        <w:t>שָחַת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gwałt, </w:t>
      </w:r>
      <w:r>
        <w:rPr>
          <w:rtl/>
        </w:rPr>
        <w:t>חָמָס</w:t>
      </w:r>
      <w:r>
        <w:rPr>
          <w:rtl w:val="0"/>
        </w:rPr>
        <w:t xml:space="preserve"> (chamas), zob. &lt;x&gt;10 16:5&lt;/x&gt;;&lt;x&gt;10 49:5&lt;/x&gt;; &lt;x&gt;50 19:16&lt;/x&gt;; &lt;x&gt;70 9:24&lt;/x&gt;; &lt;x&gt;300 13:22&lt;/x&gt;; &lt;x&gt;370 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2024-04-28T10:23:41Z</dcterms:modified>
</cp:coreProperties>
</file>