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34"/>
        <w:gridCol w:w="52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― Bóg do Noego: Czasu kres człowieka nadszedł przede Mną, bowiem napełniła się ― ziemia niesprawiedliwością przez nich, i oto Ja postanawiam zniszczyć ich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[tę]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Bóg do Noego: Nadszedł u Mnie* kres wszelkiego ciała, gdyż ziemia napełniła się gwałtem przed ich (własnym) obliczem; dlatego oto Ja skażę** ich wraz z ziemią.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 położyć kres wszystkiemu, co żyje — powiedział Bóg do Noego. — Ludzie napełnili ziemię gwałtem. Zniszczę ich razem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powiedział do Noego: Nadszedł koniec wszelkiego ciała przed moim obliczem, bo ziemia przez nie jest pełna nieprawości; wytracę je więc wraz z 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 do Noego: Koniec wszelkiego ciała przyszedł przed oblicze moje, bo napełniona jest ziemia nieprawością od oblicza ich; przetoż je wytracę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Noego: Koniec wszelkiemu ciału przyszedł przede mną: napełniona jest ziemia nieprawością od oblicza ich, a ja wytracę je z 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Noego: Postanowiłem położyć kres istnieniu wszystkich ludzi, bo ziemia przez nich jest pełna gwałtu; zatem zniszczę ich wraz z 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Bóg do Noego: Położę kres wszelkiemu ciału, bo przez nie ziemia pełna jest nieprawości; zniszczę je wraz z 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Bóg do Noego: Położę kres wszelkim istotom, bo przez nie bezprawie zapanowało na ziemi. Zniszczę je wraz z 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Bóg rzekł do Noego: „Położę kres wszelkim istotom cielesnym! Chcę je zniszczyć, ponieważ na ziemi pełno jest bezprawia.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rzekł Bóg do Noego: - Położę kres istnieniu wszelkiego ciała, gdyż przez nich nieprawość napełniła ziemię; wytracę więc ich z 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Bóg do Noacha: Koniec wszelkiego stworzenia przyszedł przede Mnie, bo ziemia napełniła się zbrodnią przez nich - dlatego zniszczę ich [razem] z ziemią.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Бог до Ноя: Вік кожної людини прийшов перед мене, бо наповнилася земля неправедністю від них, і ось я знищу їх і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Bóg powiedział do Noacha: Przyszedł przede Mną koniec każdej cielesnej natury, bo ziemia napełniła się przez nich krzywdą; zatem tak zniweczę ich z ponad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Bóg do Noego: ”Pojawił się przede mną kres wszelkiego ciała, gdyż z ich powodu ziemia jest pełna przemocy; i oto w ruinę ich obrócę razem z ziemią.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przede Mną.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skażę, ׁ</w:t>
      </w:r>
      <w:r>
        <w:rPr>
          <w:rtl/>
        </w:rPr>
        <w:t>שחת</w:t>
      </w:r>
      <w:r>
        <w:rPr>
          <w:rtl w:val="0"/>
        </w:rPr>
        <w:t xml:space="preserve"> (szachat), nawiązuje do &lt;x&gt;10 6:13&lt;/x&gt;; lub: zniszczę, por. &lt;x&gt;10 6:17&lt;/x&gt;.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2024-04-28T17:49:37Z</dcterms:modified>
</cp:coreProperties>
</file>