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5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ustanowię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przymierze. Wejdziesz więc do arki ty,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przymierze; i wejdziesz do arki, ty i twoi synowie, i twoja żona, i żony twoich synów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postanowię przymierze moje; i wnijdziesz do korabia,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przymierze moje z tobą. I wnidziesz do korabia ty i synowie twoi, żona twoja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przymierze. Wejdź przeto do arki z synami twymi, z żoną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przymierze moje i wejdziesz do arki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 i wejdziesz do arki razem ze swoimi synami, swoją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zawrę przymierze. Wejdź więc do arki z twymi synami,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wszakże zawrę przymierze. Do arki wejdziesz więc ty, a z 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tobą zawrę Moją umowę - wejdziesz do arki, ty i twoi synowie, i twoja żona,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тобою. Ввійдеш же до корабля ти, і твої сини і твоя жінка і жінки твоїх синів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Moje przymierze; zatem wejdziesz do łodzi ty oraz z 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ustanawiam moje przymierze z tobą; wejdź więc do arki, ty i z tobą twoi synowie, i twoja żona, i żony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2024-04-28T12:02:01Z</dcterms:modified>
</cp:coreProperties>
</file>