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wszystkich ― bydląt i z wszystkich ― pełzających i z wszystkich ― dzikich zwierząt i z wszelkiego ciała, dwie pary z każdego przedstawiciela w ― arce, aby zachować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samiec i samica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wszystkiego, co żywe, z wszelkiego ciała, dwoje ze wszystkiego wprowadzisz do arki, aby wraz z tobą zachować (to) przy życiu, będą to samiec i samica.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2024-04-27T22:01:55Z</dcterms:modified>
</cp:coreProperties>
</file>