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olbrzymi byli na ― ziemi w ― dniach owych i potem również, kiedy ― zbliżali się ― synowie ― Boga z ― córkami ― ludzkimi i rodziły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[potomków]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im, owi byli ― gigantami ― z wieków ― ludziom ― 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Nefilim* byli w tych dniach na ziemi – a także po tym, jak synowie Boży przychodzili do córek ludzkich i zradzali sobie** (z nich) oni (potomków) – mocarze,*** **** którzy byli od wieków, sławni mężczyźni.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Nefilim, </w:t>
      </w:r>
      <w:r>
        <w:rPr>
          <w:rtl/>
        </w:rPr>
        <w:t>נְפִילִים</w:t>
      </w:r>
      <w:r>
        <w:rPr>
          <w:rtl w:val="0"/>
        </w:rPr>
        <w:t xml:space="preserve"> (nefilim): tj. (1) olbrzymi (na podstawie wniosku z &lt;x&gt;40 13:33&lt;/x&gt;); (2) (ludzie) upadli; (3) w G: giganci, γίγαντες.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Zradzanie przypisane mężczyznom, por. np. &lt;x&gt;10 16:1&lt;/x&gt;, 15;&lt;x&gt;10 17:19&lt;/x&gt;, 21;&lt;x&gt;10 21:2-3&lt;/x&gt;, 9;&lt;x&gt;10 22:23&lt;/x&gt;;&lt;x&gt;10 24:24&lt;/x&gt;, 47;&lt;x&gt;10 25:2&lt;/x&gt;.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mocarze, &lt;x&gt;10 6:4&lt;/x&gt;L.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2024-04-27T16:30:21Z</dcterms:modified>
</cp:coreProperties>
</file>