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2"/>
        <w:gridCol w:w="3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2024-04-28T13:58:59Z</dcterms:modified>
</cp:coreProperties>
</file>