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91"/>
        <w:gridCol w:w="52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― JAHWE: Zetrę ― człowieka, którego uczyniłem, z oblicza ― ziemi, od człowieka do bydlęcia i od pełzających po ― skrzydlate ― nieba, gdyż zapłonął gniew, że uczyniłem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JAHWE: Zetrę człowieka, którego stworzyłem, z powierzchni ziemi – od człowieka po bydło, po płazy i po ptactwo niebios, ponieważ żałuję, że ich uczyniłem.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2024-04-28T07:11:23Z</dcterms:modified>
</cp:coreProperties>
</file>