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skupił uwagę na Noem oraz na zwierzętach i bydle, które było z nim w arce. Sprawił, że nad ziemią powiał wiatr. 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pamiętał jednak o Noem i wszystkich zwierzętach, i wszelkim bydle,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arce, i sprowadził Bóg wiatr na ziemię, a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Bóg na Noego i na wszystkie zwierzęta, i na wszystko bydło, które było z nim w korabiu; i przywiódł Bóg wiatr na ziemię, a zastanowiły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Wspomniawszy potym Bóg na Noego i na wszytkie zwierzęta, i na wszytkie bydlęta, które były z nim w korabiu, przywiódł wiatr na ziemię i upadły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pamiętając o Noem, o wszystkich istotach żywych i o wszystkich zwierzętach, które z nim były w arce, sprawił, że powiał wiatr nad całą ziemią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wspomniał Bóg na Noego i na wszystkie zwierzęta, i na wszystko bydło, które było z nim w arce, i sprawił, że powiał wiatr po ziemi,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pamiętał o Noem i o wszystkich zwierzętach oraz wszelkim bydle, które było z nim w arce, i zesłał Bóg na ziemię wiatr i 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jednak Bóg o Noem i o wszystkich żywych istotach, o wszelkim bydle, które było z nim w arce. Posłał więc Bóg wiatr na ziemię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Noem i każdej żywej istocie, także i o każdym bydlęciu, które z nim było w arce. Dlatego sprowadził Bóg wiatr na ziemię,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skierował uwagę na Noacha i wszystkie dzikie zwierzęta i zwierzęta domowe, które były z nim w arce, i Bóg przeprowadził wiatr nad ziemią i wody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згадав Бог Ноя, і всіх диких звірів і всю скотину і всіх птахів і всіх плазунів, які були з ним в кораблі, і навів Бог вітер на землю, і спинилася вода,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wspomniał na Noacha, na wszystkie zwierzęta oraz na całe bydło, które było z nim w arce; zatem Bóg poprowadził wiatr po ziemi i wody się uciszyły.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 na Noego oraz na wszelkie dzikie zwierzę i wszelkie zwierzę domowe, które z nim było w arce, i Bóg sprawił, że wiatr przeszedł nad ziemią, i wody zaczęły opadać.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2024-04-29T01:50:28Z</dcterms:modified>
</cp:coreProperties>
</file>