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62"/>
        <w:gridCol w:w="3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odczekał jeszcze dni siedem innych znów wysłał ― gołębicę z  ― arki,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odczekał jeszcze dalsze siedem dni, i znów wypuścił gołębicę z 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Odczekał kolejnych siedem dni. Wypuścił ją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odczekał jeszcze drugie siedem dni, ponownie wypuścił gołębicę z 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poczekawszy jeszcze drugie siedem dni, po wtóre wypuścił gołębicę z korabia.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poczekawszy jeszcze siedm dni drugie, po wtóre wypuścił gołębicę z korabiu.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Przeczekawszy zaś jeszcze siedem dni, znów wypuścił z arki gołębicę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Poczekawszy jeszcze następne siedem dni, znów wypuścił gołębicę z 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Poczekał jeszcze kolejnych siedem dni i znów wypuścił gołębicę z 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Odczekał jeszcze siedem dni i ponownie ją wypuścił.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czekał jeszcze dalszych siedem dni i znowu wypuścił gołębia z 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[Noach] odczekał jeszcze siedem następnych dni i ponownie wypuścił gołębicę z arki.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почекавши ще інших сім днів, знову післав голубку з корабля,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przeczekał jeszcze siedem dalszych dni, znowu wypuścił z arki gołębicę.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jeszcze następnych siedem dni, i ponownie wypuścił gołębia z arki.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2024-04-29T00:07:17Z</dcterms:modified>
</cp:coreProperties>
</file>