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13"/>
        <w:gridCol w:w="3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― Bóg ― Noemu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polecił Noemu: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polecił Noemu: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Bóg do Noego,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do Noego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Bóg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wtedy Bóg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Wyjdź z arki razem z żoną, synami i żonami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Noacha: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Бог Ноєві,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Noacha,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rzekł do Noego,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2024-04-29T07:23:22Z</dcterms:modified>
</cp:coreProperties>
</file>