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39"/>
        <w:gridCol w:w="2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― Bóg ― Noemu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polecił Noemu: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2024-04-29T02:58:52Z</dcterms:modified>
</cp:coreProperties>
</file>