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6"/>
        <w:gridCol w:w="4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― dni ― ziemi siew i żniwa, zimno i upał, lato i wiosna, dniem i nocą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ziemi siew i żniwo, zimno i gorąco, lato i zima, dzień i noc –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trwać będzie ziemia, siew oraz żniwo, chłód i gorąco, lato i zima, dzień oraz noc —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ziemia będzie trwać, nie ustaną siew i żniwo, zimno i gorąco,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póki ziemia trwać będzie, siew i żniwo, i zimno, i gorąco, i lato, i zima, i dzień, i noc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wszytkie dni ziemie siew i żniwo, zimno i gorąco, lato i zima, noc i dzień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zatem istniały, jak długo trwać będzie ziemia: siew i żniwo, mróz i upał,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ziemia istnieć będzie, nie ustaną siew i żniwo, zimno i gorąco,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 istniała ziemia, nie ustaną siew i żniwo, zimno i gorąco,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istnieje ziemia, nie ustanie siew i żniwo, zimno i upał, lato i zima, dzień i noc”.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ziemi: sianie i żniwa, zimno i ciepło, lato i zima, dzień i noc -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 дні землі сівба і жнива, холод і спека літо і весна день і ніч не перстануть.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dopóki trwać będzie ziemia nie ustaną siew i żniwo, mróz i upał,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istnienia ziemi siew i żniwo, i zimno, i gorąco, i lato, i zima, i dzień, i noc nigdy nie ustaną”.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2024-04-28T21:18:55Z</dcterms:modified>
</cp:coreProperties>
</file>