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1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 ― gołębica odpoczynku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nóg swoich wróciła do niego do ― arki, gdyż woda była na całym obliczu całej ― ziemi, i wyciągając ― rękę jego wziął ją i wprowadził ją do siebie do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znalazła gołębica (miejsca) dla stopy swojej nogi i wróciła do niego do arki, gdyż wody były na powierzchni całej ziemi. I wyciągnął swoją rękę, i wziął ją, i wniósł ją do siebie do 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2024-04-28T20:46:56Z</dcterms:modified>
</cp:coreProperties>
</file>