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Bądźcie bez rosy i bez deszczu, i bez darów pola,* gdyż tam zbrukano tarczę bohaterów, tarczę Saula – bez namaszczania jej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Oby nie zraszał was deszcz ani rosa, bo na waszych zboczach zbrukano tarczę bohaterów, tarczę Saula, której już nie namaszczą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góry Gilboa! Niech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 ani rosa, ani deszcz i niech tam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pól żyznych. Tam bowiem została skalana tarcza mocarzy, tarcza Saula,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była namaszczona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góry Gielboe! ani rosa, ani deszcz niech nie upada na was, i niech tam nie będą pola urodzajne; albowiem tam porzucona jest tarcz mocarzów, tarcz Saulowa, jakoby nie był pomazany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Gelboe! Ani rosa, ani deszcz niech nie padają na was, ani role niech nie będą pierwocin: bo tam porzucona jest tarcz mocarzów, tarcz Saulowa, jakoby nie był pomazany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Ani rosy, ani deszczu niech na was nie będzie, ani pól żyznych! Tu bowiem została skalana tarcza mocarzy. Nie, tarcza Saula nie była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góry Gilboa! Niechaj nie pada na was rosa ni deszcz, Wy pola oszukańcze, Gdyż tam splamiona została tarcza bohaterów, Tarcza Saula, jakby nie była namaszczona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Wzgórza w Gilboa! Niech nie będzie na was ani rosy, ani deszczu, ani pól żyznych. Tam bowiem została zbezczeszczona tarcza bohaterów. Tarcza Saula nie została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Pozostańcie bez rosy i deszczu! Niech wyschną pola na waszych zboczach, bo tam została skalana tarcza mocarzy. Tarcza Saula nie została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Niech nie spadnie na was rosa ani deszcz! O góry nieszczęsne! Tam bowiem znieważono tarczę bohaterów. Tarcza Saula nie oliwą była namaszczona,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Гори, що в Ґелвуї, хай на вас не зійде роса, ані дощ, ані поля первоплодів, бо там зневажливо розправились зі щитом сильних, щит Саула не був помазаний олією.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Niech rosa, ani deszcz was nie zwilży; was, pola obfite w dary! Bowiem tam została porzucona tarcza mocarzy, tarcza Saula, jak gdyby nie pomazana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Gilboa, niech na was nie spadnie rosa ani deszcz, niech też nie będzie pól świętych danin; gdyż tam została splugawiona tarcza mocarzy, tarcza Saula, tak iż żadnej nie namaszczono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bez darów pola, </w:t>
      </w:r>
      <w:r>
        <w:rPr>
          <w:rtl/>
        </w:rPr>
        <w:t>תְרּומֹת ּוׂשְדֵי</w:t>
      </w:r>
      <w:r>
        <w:rPr>
          <w:rtl w:val="0"/>
        </w:rPr>
        <w:t xml:space="preserve"> , lub: i na waszych zboczach.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2024-04-25T16:42:02Z</dcterms:modified>
</cp:coreProperties>
</file>