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11"/>
        <w:gridCol w:w="5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w swym życiu i śmierci byli nierozłączni – od orłów szybsi (i) od lwów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mili, za życia i w śmierci byli nierozłączni, szybsi od orłów i od lwów mocniejsi!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mili za życia, a w śmierci nie byli rozdzieleni, szybsi od orłów, silniejsi od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miłośni i przyjemni za żywota swego, i w śmierci swojej nie są rozłączeni, nad orły lekciejsi, nad lwy mocniejsi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Jonatas, miłośni i przyjemni w żywocie swoim, w śmierci też nie są rozłączeni, prędszy niż orłowie, mocniejszy niżli lwi.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kochani i pełni uroku, za życia i w śmierci nie są rozdzieleni. Byli oni bystrzejsi od orłów, dzielniejsi od lwów.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przyjemni, I za życia swego i w godzinie śmierci nie rozłączeni; Od orłów szybsi, od lwów silniejsi.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ukochani i przyjaciele za życia i w śmierci pozostali nierozłączni. Od orłów byli szybsi, od lwów mocniejsi.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serdecznie się kochali za życia i nawet śmierć nie zdołała ich rozłączyć. Szybsi byli od orłów, od lwów mocniejsi!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- mili i ukochani - za życia i po śmierci są nierozdzieleni. Byli szybsi od orła, nad lwy silniejsi!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Саул і Йонатан, улюблені і прекрасні, нерозлучні, гарні (були) за їхнього життя і в їхній смерті не розділилися, легкі понад орлів і сильніші над львів.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 – umiłowani i wdzięczni za życia, nie zostali także rozłączeni w swojej śmierci; oni szybsi niż orły, dzielniejsi niż lwy!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Saul i Jonatan, mili i przyjemni za życia, i w śmierci nie zostali rozdzieleni. Szybsi byli od orłów, potężniejsi od lwów.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2024-04-20T04:34:08Z</dcterms:modified>
</cp:coreProperties>
</file>