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8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Izraela! Płaczcie nad Saulem, nad tym, który was odziewał w szkarłat z przepychem, który wam wkładał złote ozdoby na szaty.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2024-04-24T05:42:02Z</dcterms:modified>
</cp:coreProperties>
</file>