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Jonatanie; byłeś mi bardzo miły.* Twoja miłość była dla mnie cenniejsza niż miłość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18:120&lt;/x&gt;; &lt;x&gt;90 23:16-18&lt;/x&gt;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2024-04-20T01:46:42Z</dcterms:modified>
</cp:coreProperties>
</file>