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(tam) miała się sprawa? Przedstaw mi, proszę! A on na to: Lud uciekł z pola walki,* a wielu z ludu padło i poległo; poległ też Saul i Jonatan,**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 się stało? Opowiedz mi, proszę! A on na to: Wojsko uciekło z pola walki. Wielu wojowników zginęło. Poległ też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zapytał: Co się stało? Proszę, powiedz mi. Odpowiedział: Lud uciekł z pola bitwy, a wielu ludzi padło i poległo, także Saul i jego syn Jonatan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znowu Dawid: Cóż się stało? proszę powiedz mi. I odpowiedział: To, że uciekł lud z bitwy, a do tego wiele poległo z ludu i pomarło, także i Saul, i Jonatan, syn jego,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Co za słowo, które się stało: powiedz mi. Który rzekł: Uciekł lud z bitwy i wiele z ludu polegając pomarło, lecz i Saul i Jonatas, syn jego,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Dawid: Opowiedz mi, proszę, co się tam stało? Opowiedział więc, że ludzie uciekli z pola walki, wielu z ludzi zginęło, i że ponieśli śmierć również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Jak to było? Opowiedzże mi! A on odpowiedział: Lud uciekł z pola walki, wielu też z ludu padło i poginęło, zginęli również Saul i Jonatan,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Dawid powiedział do niego: Co się wydarzyło? Opowiedz mi! Tamten zaczął opowiadać, że lud uciekł z pola bitwy, wielu ludzi zginęło; polegli także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rzekł: „Mów, co się stało!”. Ten mówił: „Wojsko izraelskie uciekło z pola bitwy, a wielu spośród żołnierzy zostało zabitych. Zginęli również Saul i jego syn Jonatan”.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go dalej Dawid: - Co się [tam] stało? Opowiedz mi! On zaś opowiedział, jak to uciekł lud z [pola] walki, że wielu spośród ludu poległo oraz że poległ również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Яке це слово, сповісти мені? І сказав що: Втік нарід з бою, і впало багато народу і померло. І помер і Саул, і його син Йонатан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go spytał: Jak stała sprawa? Odpowiedz mi. Zatem odpowiedział: Lud pierzchnął z boju; dużo też z ludu padło i zginęło; także zginęli: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jeszcze do niego: ”Jak to się stało? Opowiedz mi, proszę”. Wtedy on rzekł: ”Lud pierzchnął z bitwy, a wielu z ludu padło, tak iż pomarli; również Saul i Jonatan, jego syn, ponieśli śmierć”.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 uciekł z pola walki : brak w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Jonatan, </w:t>
      </w:r>
      <w:r>
        <w:rPr>
          <w:rtl/>
        </w:rPr>
        <w:t>יְהֹונָתָן</w:t>
      </w:r>
      <w:r>
        <w:rPr>
          <w:rtl w:val="0"/>
        </w:rPr>
        <w:t xml:space="preserve"> , dłuższa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2024-04-19T08:34:35Z</dcterms:modified>
</cp:coreProperties>
</file>