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młodego, opowiadającego mu o tym człowieka: Skąd wiesz, że poległ Saul i Jonatan, jego syn?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2024-04-27T00:38:28Z</dcterms:modified>
</cp:coreProperties>
</file>