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0"/>
        <w:gridCol w:w="1808"/>
        <w:gridCol w:w="58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obejrzał się, zobaczył mnie i zawołał. Odpowiedziałem: Oto jestem.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2024-03-29T09:02:53Z</dcterms:modified>
</cp:coreProperties>
</file>