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Stań nade mną i dobij mnie. Chociaż jeszcze żyję, tracę już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mi: Stań, proszę, nade mną i zabij mnie, bo ogarnęła mnie udręka, a 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Stań, proszę, nademną, a zabij mię: bo mię zdjęły ciężkości, gdyż jeszcze wszystka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 nade mną a zabij mię, bo mię zjęły ciężkości, iż jeszcze wszytka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Podejdź, proszę cię, i dobij mnie, gdyż czuję zawroty głowy, chociaż jeszcze jest we mnie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mnie: Przystąp do mnie i dobij mnie, gdyż zdrętwienie mnie już ogarnęło, a życie kołacze się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 powiedział: Podejdź, proszę, do mnie i mnie dobij, bo choć jestem osłabiony, to wciąż jeszcze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«Podejdź, proszę, do mnie i zabij mnie, bo czuję szarpiące skurcze, a wciąż jestem w pełni świadomy».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mi: ”Zbliż się do mnie i zabij mnie, bo ogarnęła mnie słabość, ale jeszcze żyję”.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Стань же надо мною і убий мене, бо мене обняла страшна темрява, бо вся моя душа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Stań przy mnie i mnie dobij, bo chwycił mnie kurcz, a we mnie jest jeszcze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ʼStań, proszę, nade mną i mnie dobij, bo chwycił mnie kurcz, gdyż cała moja dusza jest jeszcze we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2024-04-26T22:01:36Z</dcterms:modified>
</cp:coreProperties>
</file>