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poszedł, a gdy przyszedł, doniósł Dawidowi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wyruszył, a gdy dotarł do Dawida, doniósł mu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posłaniec, a gdy przybył, opowiedział Dawidowi wszystko,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poseł, i przyszedłszy oznajmił Dawidowi wszystko, z czem go był posłał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posłaniec i przyszedł, i oznajmił Dawidowi wszytko, co mu Joab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poszedł. Po przybyciu oznajmił Dawidowi wszystko, z czym go Joab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poszedł, a gdy przybył do Dawida, doniósł mu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wyruszył, a gdy przybył, opowiedział Dawidowi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udał się w drogę, a kiedy przybył, opowiedział Dawidowi wszystko, co mu zlecił Joab. Wtedy Dawid rozgniewał się na Joaba i rzekł do posłańca: „Dlaczego podeszliście tak blisko murów miasta w tej walce? Czy nie wiedzieliście, że łucznicy strzelają z murów? Kto zabił Abimeleka, syna Jerubbaala? Jakaś kobieta, która zrzuciła na niego z muru kamień od żaren i ten zginął w Tebe! Dlaczego podeszliście do murów?”.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 drogę posłaniec, a gdy przybył, opowiedział Dawidowi wszystko, co mu Joab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посол Йоава до царя до Єрусалиму і прийшов і сповістив Давидові все, що йому заповів Йоав, всі діла війни. І розлютився Давид на Йоава і сказав до посла: Навіщо ви приблизилися до міста, щоб воювати? Чи не знали ви, що зранені будете з стіни? Хто побив Авімелеха сина Єроваала? Чи не жінка вкинула на нього кусень жорна зі стіни і він помер в Тамасі? Навіщо ви приблизилися до стіни?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posłaniec poszedł; a gdy przybył, doniósł Dawidowi wszystko, z czym go Joab przysłał.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ów posłaniec poszedł i przybywszy, opowiedział Dawidowi wszystko, z czym Joab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2024-05-31T07:47:00Z</dcterms:modified>
</cp:coreProperties>
</file>