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miecz nie odstąpi od twojego domu na wieki,* dlatego że Mną wzgardziłeś i wziąłeś żonę Uriasza Chetyty, by była twoją żoną.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13:29&lt;/x&gt;; &lt;x&gt;100 18:9-15&lt;/x&gt;; &lt;x&gt;110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2024-05-16T09:50:25Z</dcterms:modified>
</cp:coreProperties>
</file>